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D13936" w14:paraId="40BCDA09" w14:textId="77777777">
        <w:tc>
          <w:tcPr>
            <w:tcW w:w="9576" w:type="dxa"/>
          </w:tcPr>
          <w:p w14:paraId="59843A49" w14:textId="77777777" w:rsidR="00D13936" w:rsidRDefault="00D13936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Nombre del currículo"/>
        <w:tag w:val="Nombre del currículo"/>
        <w:id w:val="2142538285"/>
        <w:placeholder>
          <w:docPart w:val="246D115AE3734C42BA14A2F3E323AF59"/>
        </w:placeholder>
        <w:docPartList>
          <w:docPartGallery w:val="Quick Parts"/>
          <w:docPartCategory w:val=" Nombre del currículo"/>
        </w:docPartList>
      </w:sdtPr>
      <w:sdtEndPr/>
      <w:sdtContent>
        <w:p w14:paraId="28056B1B" w14:textId="77777777" w:rsidR="00D13936" w:rsidRDefault="00D13936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8"/>
            <w:gridCol w:w="8897"/>
          </w:tblGrid>
          <w:tr w:rsidR="00A22856" w14:paraId="5C304BF2" w14:textId="77777777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14:paraId="72EAAA7F" w14:textId="77777777" w:rsidR="00D13936" w:rsidRPr="002B32BB" w:rsidRDefault="00D13936">
                <w:pPr>
                  <w:spacing w:after="0" w:line="240" w:lineRule="auto"/>
                  <w:rPr>
                    <w:color w:val="auto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2F9BB31D" w14:textId="47C7ABD8" w:rsidR="00D13936" w:rsidRPr="00A22856" w:rsidRDefault="00A22856" w:rsidP="00AD3381">
                <w:pPr>
                  <w:pStyle w:val="Nombre"/>
                  <w:jc w:val="center"/>
                  <w:rPr>
                    <w:rFonts w:ascii="Nirmala UI" w:hAnsi="Nirmala UI" w:cs="Nirmala UI"/>
                    <w:color w:val="auto"/>
                  </w:rPr>
                </w:pPr>
                <w:sdt>
                  <w:sdtPr>
                    <w:rPr>
                      <w:rFonts w:ascii="Modern No. 20" w:hAnsi="Modern No. 20" w:cs="Nirmala UI"/>
                      <w:color w:val="auto"/>
                    </w:rPr>
                    <w:id w:val="10979384"/>
                    <w:placeholder>
                      <w:docPart w:val="5B703410F6184411AB780330611744A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proofErr w:type="gramStart"/>
                    <w:r w:rsidRPr="00A22856">
                      <w:rPr>
                        <w:rFonts w:ascii="Modern No. 20" w:hAnsi="Modern No. 20" w:cs="Nirmala UI"/>
                        <w:color w:val="auto"/>
                      </w:rPr>
                      <w:t>Igl</w:t>
                    </w:r>
                    <w:r>
                      <w:rPr>
                        <w:rFonts w:ascii="Modern No. 20" w:hAnsi="Modern No. 20" w:cs="Nirmala UI"/>
                        <w:color w:val="auto"/>
                      </w:rPr>
                      <w:t>esia:_</w:t>
                    </w:r>
                    <w:proofErr w:type="gramEnd"/>
                    <w:r>
                      <w:rPr>
                        <w:rFonts w:ascii="Modern No. 20" w:hAnsi="Modern No. 20" w:cs="Nirmala UI"/>
                        <w:color w:val="auto"/>
                      </w:rPr>
                      <w:t>______________________</w:t>
                    </w:r>
                  </w:sdtContent>
                </w:sdt>
              </w:p>
              <w:p w14:paraId="03332573" w14:textId="34770A21" w:rsidR="00D13936" w:rsidRPr="00A22856" w:rsidRDefault="00711120" w:rsidP="00A22856">
                <w:pPr>
                  <w:pStyle w:val="Textodedireccin"/>
                  <w:spacing w:line="240" w:lineRule="auto"/>
                  <w:jc w:val="left"/>
                  <w:rPr>
                    <w:b/>
                    <w:bCs/>
                    <w:color w:val="auto"/>
                    <w:sz w:val="24"/>
                  </w:rPr>
                </w:pPr>
                <w:r w:rsidRPr="00A22856">
                  <w:rPr>
                    <w:b/>
                    <w:bCs/>
                    <w:color w:val="auto"/>
                    <w:sz w:val="28"/>
                    <w:szCs w:val="28"/>
                  </w:rPr>
                  <w:t>G</w:t>
                </w:r>
                <w:r w:rsidR="00A22856" w:rsidRPr="00A22856">
                  <w:rPr>
                    <w:b/>
                    <w:bCs/>
                    <w:color w:val="auto"/>
                    <w:sz w:val="28"/>
                    <w:szCs w:val="28"/>
                  </w:rPr>
                  <w:t xml:space="preserve">rupo </w:t>
                </w:r>
                <w:proofErr w:type="gramStart"/>
                <w:r w:rsidR="00A22856" w:rsidRPr="00A22856">
                  <w:rPr>
                    <w:b/>
                    <w:bCs/>
                    <w:color w:val="auto"/>
                    <w:sz w:val="28"/>
                    <w:szCs w:val="28"/>
                  </w:rPr>
                  <w:t>Pequeño:_</w:t>
                </w:r>
                <w:proofErr w:type="gramEnd"/>
                <w:r w:rsidR="00A22856" w:rsidRPr="00A22856">
                  <w:rPr>
                    <w:b/>
                    <w:bCs/>
                    <w:color w:val="auto"/>
                    <w:sz w:val="28"/>
                    <w:szCs w:val="28"/>
                  </w:rPr>
                  <w:t>________________________________________</w:t>
                </w:r>
              </w:p>
            </w:tc>
          </w:tr>
        </w:tbl>
        <w:p w14:paraId="43DE7256" w14:textId="77777777" w:rsidR="00D13936" w:rsidRDefault="00A22856">
          <w:pPr>
            <w:pStyle w:val="NoSpacing"/>
          </w:pPr>
        </w:p>
      </w:sdtContent>
    </w:sdt>
    <w:p w14:paraId="0A23BB8D" w14:textId="77777777" w:rsidR="00A22856" w:rsidRDefault="00A22856" w:rsidP="000D2284">
      <w:pPr>
        <w:pStyle w:val="NoSpacing"/>
        <w:jc w:val="center"/>
        <w:rPr>
          <w:b/>
          <w:bCs/>
          <w:sz w:val="28"/>
          <w:szCs w:val="28"/>
        </w:rPr>
      </w:pPr>
    </w:p>
    <w:p w14:paraId="47D51B8B" w14:textId="5218528D" w:rsidR="00D13936" w:rsidRPr="00176103" w:rsidRDefault="002B32BB" w:rsidP="000D2284">
      <w:pPr>
        <w:pStyle w:val="NoSpacing"/>
        <w:jc w:val="center"/>
        <w:rPr>
          <w:b/>
          <w:bCs/>
          <w:sz w:val="28"/>
          <w:szCs w:val="28"/>
        </w:rPr>
      </w:pPr>
      <w:r w:rsidRPr="00176103">
        <w:rPr>
          <w:b/>
          <w:bCs/>
          <w:sz w:val="28"/>
          <w:szCs w:val="28"/>
        </w:rPr>
        <w:t xml:space="preserve">PROGRAMA </w:t>
      </w:r>
    </w:p>
    <w:p w14:paraId="558E7637" w14:textId="77777777" w:rsidR="002B32BB" w:rsidRDefault="002B32BB">
      <w:pPr>
        <w:pStyle w:val="NoSpacing"/>
      </w:pPr>
    </w:p>
    <w:p w14:paraId="555A0A33" w14:textId="77777777" w:rsidR="002B32BB" w:rsidRDefault="002B32BB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90"/>
      </w:tblGrid>
      <w:tr w:rsidR="00D13936" w14:paraId="619B05AB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7A4627C8" w14:textId="77777777" w:rsidR="00D13936" w:rsidRDefault="00D13936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0711B04" w14:textId="77777777" w:rsidR="00D13936" w:rsidRPr="006D47FF" w:rsidRDefault="002B32BB" w:rsidP="002B32BB">
            <w:pPr>
              <w:pStyle w:val="Seccin"/>
              <w:rPr>
                <w:sz w:val="28"/>
                <w:szCs w:val="28"/>
              </w:rPr>
            </w:pPr>
            <w:r w:rsidRPr="006D47FF">
              <w:rPr>
                <w:color w:val="auto"/>
                <w:sz w:val="28"/>
                <w:szCs w:val="28"/>
              </w:rPr>
              <w:t>1-</w:t>
            </w:r>
            <w:r w:rsidRPr="006D47FF">
              <w:rPr>
                <w:sz w:val="28"/>
                <w:szCs w:val="28"/>
              </w:rPr>
              <w:t xml:space="preserve"> </w:t>
            </w:r>
            <w:r w:rsidRPr="006D47FF">
              <w:rPr>
                <w:color w:val="auto"/>
                <w:sz w:val="28"/>
                <w:szCs w:val="28"/>
              </w:rPr>
              <w:t>Conectándose unos con otros.     (10 minutos)</w:t>
            </w:r>
          </w:p>
          <w:p w14:paraId="3E264FEE" w14:textId="77777777" w:rsidR="002B32BB" w:rsidRPr="008F312D" w:rsidRDefault="002B32BB" w:rsidP="00F61C25">
            <w:pPr>
              <w:spacing w:line="240" w:lineRule="auto"/>
              <w:rPr>
                <w:sz w:val="24"/>
                <w:szCs w:val="24"/>
              </w:rPr>
            </w:pPr>
            <w:r w:rsidRPr="008F312D">
              <w:rPr>
                <w:sz w:val="24"/>
                <w:szCs w:val="24"/>
              </w:rPr>
              <w:t>Servicio de Canto. (2 Cantos)</w:t>
            </w:r>
            <w:r w:rsidR="00F61C25" w:rsidRPr="008F312D">
              <w:rPr>
                <w:sz w:val="24"/>
                <w:szCs w:val="24"/>
              </w:rPr>
              <w:t>.</w:t>
            </w:r>
          </w:p>
          <w:p w14:paraId="5ED53174" w14:textId="77777777" w:rsidR="002B32BB" w:rsidRPr="008F312D" w:rsidRDefault="002B32BB" w:rsidP="00F61C25">
            <w:pPr>
              <w:spacing w:line="240" w:lineRule="auto"/>
              <w:rPr>
                <w:sz w:val="24"/>
                <w:szCs w:val="24"/>
              </w:rPr>
            </w:pPr>
            <w:r w:rsidRPr="008F312D">
              <w:rPr>
                <w:sz w:val="24"/>
                <w:szCs w:val="24"/>
              </w:rPr>
              <w:t>Dinámica de grupo (</w:t>
            </w:r>
            <w:r w:rsidR="00B724A4" w:rsidRPr="008F312D">
              <w:rPr>
                <w:sz w:val="24"/>
                <w:szCs w:val="24"/>
              </w:rPr>
              <w:t>Rompehielos</w:t>
            </w:r>
            <w:r w:rsidRPr="008F312D">
              <w:rPr>
                <w:sz w:val="24"/>
                <w:szCs w:val="24"/>
              </w:rPr>
              <w:t>)</w:t>
            </w:r>
            <w:r w:rsidR="00F61C25" w:rsidRPr="008F312D">
              <w:rPr>
                <w:sz w:val="24"/>
                <w:szCs w:val="24"/>
              </w:rPr>
              <w:t>.</w:t>
            </w:r>
          </w:p>
          <w:p w14:paraId="33D720BC" w14:textId="77777777" w:rsidR="00D13936" w:rsidRPr="006D47FF" w:rsidRDefault="002B32BB" w:rsidP="002B32BB">
            <w:pPr>
              <w:pStyle w:val="Seccin"/>
              <w:rPr>
                <w:color w:val="auto"/>
                <w:sz w:val="28"/>
                <w:szCs w:val="28"/>
              </w:rPr>
            </w:pPr>
            <w:r w:rsidRPr="006D47FF">
              <w:rPr>
                <w:color w:val="auto"/>
                <w:sz w:val="28"/>
                <w:szCs w:val="28"/>
              </w:rPr>
              <w:t>2- Conectándose con Dios.               (10 minutos</w:t>
            </w:r>
            <w:r w:rsidR="00F61C25" w:rsidRPr="006D47FF">
              <w:rPr>
                <w:color w:val="auto"/>
                <w:sz w:val="28"/>
                <w:szCs w:val="28"/>
              </w:rPr>
              <w:t>)</w:t>
            </w:r>
          </w:p>
          <w:p w14:paraId="5F0F8DDC" w14:textId="77777777" w:rsidR="00D13936" w:rsidRPr="008F312D" w:rsidRDefault="0045771D" w:rsidP="002B32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F312D">
              <w:rPr>
                <w:sz w:val="24"/>
                <w:szCs w:val="24"/>
              </w:rPr>
              <w:t>Agradecimientos</w:t>
            </w:r>
            <w:r w:rsidR="00F61C25" w:rsidRPr="008F312D">
              <w:rPr>
                <w:sz w:val="24"/>
                <w:szCs w:val="24"/>
              </w:rPr>
              <w:t>.</w:t>
            </w:r>
          </w:p>
          <w:p w14:paraId="72C20849" w14:textId="77777777" w:rsidR="00F61C25" w:rsidRPr="008F312D" w:rsidRDefault="00F61C25" w:rsidP="002B32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</w:p>
          <w:p w14:paraId="18C4D0C8" w14:textId="77777777" w:rsidR="002B32BB" w:rsidRPr="008F312D" w:rsidRDefault="002B32BB" w:rsidP="002B32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F312D">
              <w:rPr>
                <w:sz w:val="24"/>
                <w:szCs w:val="24"/>
              </w:rPr>
              <w:t>Peticiones</w:t>
            </w:r>
            <w:r w:rsidR="00F61C25" w:rsidRPr="008F312D">
              <w:rPr>
                <w:sz w:val="24"/>
                <w:szCs w:val="24"/>
              </w:rPr>
              <w:t>.</w:t>
            </w:r>
          </w:p>
          <w:p w14:paraId="518A50A9" w14:textId="77777777" w:rsidR="00D13936" w:rsidRDefault="00D13936">
            <w:pPr>
              <w:spacing w:after="0" w:line="240" w:lineRule="auto"/>
            </w:pPr>
          </w:p>
          <w:p w14:paraId="42455297" w14:textId="77777777" w:rsidR="00F61C25" w:rsidRPr="006D47FF" w:rsidRDefault="00F61C25" w:rsidP="00F61C25">
            <w:pPr>
              <w:pStyle w:val="Seccin"/>
              <w:spacing w:after="0" w:line="360" w:lineRule="auto"/>
              <w:rPr>
                <w:color w:val="auto"/>
                <w:sz w:val="28"/>
                <w:szCs w:val="28"/>
                <w:lang w:val="es-ES"/>
              </w:rPr>
            </w:pPr>
            <w:r w:rsidRPr="006D47FF">
              <w:rPr>
                <w:color w:val="auto"/>
                <w:sz w:val="28"/>
                <w:szCs w:val="28"/>
                <w:lang w:val="es-ES"/>
              </w:rPr>
              <w:t xml:space="preserve">3. Conectándose con la Palabra.      (40 minutos) </w:t>
            </w:r>
          </w:p>
          <w:p w14:paraId="787E339C" w14:textId="77777777" w:rsidR="00D13936" w:rsidRPr="008F312D" w:rsidRDefault="00F61C25" w:rsidP="00F61C25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8F312D">
              <w:rPr>
                <w:sz w:val="24"/>
                <w:szCs w:val="24"/>
                <w:lang w:val="es-ES"/>
              </w:rPr>
              <w:t>Tema central de estudio.</w:t>
            </w:r>
          </w:p>
          <w:p w14:paraId="1C8ECFD3" w14:textId="77777777" w:rsidR="00D13936" w:rsidRPr="006D47FF" w:rsidRDefault="00F61C25">
            <w:pPr>
              <w:pStyle w:val="Seccin"/>
              <w:rPr>
                <w:color w:val="auto"/>
                <w:sz w:val="28"/>
                <w:szCs w:val="28"/>
              </w:rPr>
            </w:pPr>
            <w:r w:rsidRPr="006D47FF">
              <w:rPr>
                <w:color w:val="auto"/>
                <w:sz w:val="28"/>
                <w:szCs w:val="28"/>
                <w:lang w:val="es-ES"/>
              </w:rPr>
              <w:t>4. Compañerismo.</w:t>
            </w:r>
          </w:p>
          <w:p w14:paraId="2DC797B6" w14:textId="77777777" w:rsidR="00D13936" w:rsidRPr="008F312D" w:rsidRDefault="00F61C25" w:rsidP="00F61C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8F312D">
              <w:rPr>
                <w:sz w:val="24"/>
                <w:szCs w:val="24"/>
              </w:rPr>
              <w:t>Refrigerio.</w:t>
            </w:r>
          </w:p>
          <w:p w14:paraId="5D13F496" w14:textId="77777777" w:rsidR="00D13936" w:rsidRDefault="00D13936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13936" w14:paraId="7F38E926" w14:textId="77777777">
        <w:trPr>
          <w:trHeight w:val="576"/>
        </w:trPr>
        <w:tc>
          <w:tcPr>
            <w:tcW w:w="9576" w:type="dxa"/>
          </w:tcPr>
          <w:p w14:paraId="13354F89" w14:textId="77777777" w:rsidR="00D13936" w:rsidRDefault="00D13936">
            <w:pPr>
              <w:spacing w:after="0" w:line="240" w:lineRule="auto"/>
            </w:pPr>
          </w:p>
        </w:tc>
      </w:tr>
    </w:tbl>
    <w:p w14:paraId="4555415A" w14:textId="77777777" w:rsidR="00D13936" w:rsidRDefault="00D13936"/>
    <w:p w14:paraId="72B8FEEC" w14:textId="77777777" w:rsidR="00D13936" w:rsidRDefault="00D13936"/>
    <w:sectPr w:rsidR="00D13936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8C13" w14:textId="77777777" w:rsidR="009A55DC" w:rsidRDefault="009A55DC">
      <w:pPr>
        <w:spacing w:after="0" w:line="240" w:lineRule="auto"/>
      </w:pPr>
      <w:r>
        <w:separator/>
      </w:r>
    </w:p>
  </w:endnote>
  <w:endnote w:type="continuationSeparator" w:id="0">
    <w:p w14:paraId="6628AAB9" w14:textId="77777777" w:rsidR="009A55DC" w:rsidRDefault="009A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86B0" w14:textId="77777777" w:rsidR="00D13936" w:rsidRDefault="002B3FB7">
    <w:pPr>
      <w:pStyle w:val="Piedepginaizquierd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>
      <w:rPr>
        <w:lang w:val="es-ES"/>
      </w:rPr>
      <w:t>2</w:t>
    </w:r>
    <w:r>
      <w:fldChar w:fldCharType="end"/>
    </w:r>
    <w:r>
      <w:rPr>
        <w:lang w:val="es-ES"/>
      </w:rPr>
      <w:t xml:space="preserve"> | </w:t>
    </w:r>
    <w:sdt>
      <w:sdtPr>
        <w:id w:val="121446346"/>
        <w:showingPlcHdr/>
        <w:text/>
      </w:sdtPr>
      <w:sdtEndPr/>
      <w:sdtContent>
        <w:r>
          <w:rPr>
            <w:lang w:val="es-ES"/>
          </w:rPr>
          <w:t>[Escriba su número de teléfono]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37E" w14:textId="77777777" w:rsidR="00D13936" w:rsidRDefault="002B3FB7">
    <w:pPr>
      <w:pStyle w:val="Piedepginaderech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>
      <w:rPr>
        <w:lang w:val="es-ES"/>
      </w:rPr>
      <w:t>3</w:t>
    </w:r>
    <w:r>
      <w:fldChar w:fldCharType="end"/>
    </w:r>
    <w:r>
      <w:rPr>
        <w:lang w:val="es-ES"/>
      </w:rPr>
      <w:t xml:space="preserve"> | </w:t>
    </w:r>
    <w:sdt>
      <w:sdtPr>
        <w:id w:val="121446365"/>
        <w:temporary/>
        <w:showingPlcHdr/>
        <w:text/>
      </w:sdtPr>
      <w:sdtEndPr/>
      <w:sdtContent>
        <w:r>
          <w:rPr>
            <w:lang w:val="es-ES"/>
          </w:rPr>
          <w:t>[Escriba su dirección de correo electrónico]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372D" w14:textId="77777777" w:rsidR="009A55DC" w:rsidRDefault="009A55DC">
      <w:pPr>
        <w:spacing w:after="0" w:line="240" w:lineRule="auto"/>
      </w:pPr>
      <w:r>
        <w:separator/>
      </w:r>
    </w:p>
  </w:footnote>
  <w:footnote w:type="continuationSeparator" w:id="0">
    <w:p w14:paraId="751CB296" w14:textId="77777777" w:rsidR="009A55DC" w:rsidRDefault="009A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186D" w14:textId="5C51370C" w:rsidR="00D13936" w:rsidRDefault="002B3FB7">
    <w:pPr>
      <w:pStyle w:val="Encabezadoizquierdo"/>
      <w:jc w:val="right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Currículo: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22856">
          <w:t>Iglesia:_______________________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2BD" w14:textId="0B891867" w:rsidR="00D13936" w:rsidRDefault="002B3FB7">
    <w:pPr>
      <w:pStyle w:val="Encabezadoderecho"/>
      <w:jc w:val="left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Currículo: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22856">
          <w:t>Iglesia:_______________________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 w16cid:durableId="1631285901">
    <w:abstractNumId w:val="9"/>
  </w:num>
  <w:num w:numId="2" w16cid:durableId="528882236">
    <w:abstractNumId w:val="7"/>
  </w:num>
  <w:num w:numId="3" w16cid:durableId="1553885660">
    <w:abstractNumId w:val="6"/>
  </w:num>
  <w:num w:numId="4" w16cid:durableId="1381248563">
    <w:abstractNumId w:val="5"/>
  </w:num>
  <w:num w:numId="5" w16cid:durableId="281500829">
    <w:abstractNumId w:val="4"/>
  </w:num>
  <w:num w:numId="6" w16cid:durableId="1449083810">
    <w:abstractNumId w:val="8"/>
  </w:num>
  <w:num w:numId="7" w16cid:durableId="1204635183">
    <w:abstractNumId w:val="3"/>
  </w:num>
  <w:num w:numId="8" w16cid:durableId="399601937">
    <w:abstractNumId w:val="2"/>
  </w:num>
  <w:num w:numId="9" w16cid:durableId="386611806">
    <w:abstractNumId w:val="1"/>
  </w:num>
  <w:num w:numId="10" w16cid:durableId="1055391823">
    <w:abstractNumId w:val="0"/>
  </w:num>
  <w:num w:numId="11" w16cid:durableId="1880125940">
    <w:abstractNumId w:val="9"/>
  </w:num>
  <w:num w:numId="12" w16cid:durableId="1273584817">
    <w:abstractNumId w:val="7"/>
  </w:num>
  <w:num w:numId="13" w16cid:durableId="1517425746">
    <w:abstractNumId w:val="6"/>
  </w:num>
  <w:num w:numId="14" w16cid:durableId="401828379">
    <w:abstractNumId w:val="5"/>
  </w:num>
  <w:num w:numId="15" w16cid:durableId="215171023">
    <w:abstractNumId w:val="4"/>
  </w:num>
  <w:num w:numId="16" w16cid:durableId="1556426674">
    <w:abstractNumId w:val="9"/>
  </w:num>
  <w:num w:numId="17" w16cid:durableId="1471900043">
    <w:abstractNumId w:val="7"/>
  </w:num>
  <w:num w:numId="18" w16cid:durableId="1391266021">
    <w:abstractNumId w:val="6"/>
  </w:num>
  <w:num w:numId="19" w16cid:durableId="418913560">
    <w:abstractNumId w:val="5"/>
  </w:num>
  <w:num w:numId="20" w16cid:durableId="61101716">
    <w:abstractNumId w:val="4"/>
  </w:num>
  <w:num w:numId="21" w16cid:durableId="1331560971">
    <w:abstractNumId w:val="9"/>
  </w:num>
  <w:num w:numId="22" w16cid:durableId="201554762">
    <w:abstractNumId w:val="7"/>
  </w:num>
  <w:num w:numId="23" w16cid:durableId="1075669039">
    <w:abstractNumId w:val="6"/>
  </w:num>
  <w:num w:numId="24" w16cid:durableId="1187452503">
    <w:abstractNumId w:val="5"/>
  </w:num>
  <w:num w:numId="25" w16cid:durableId="240453633">
    <w:abstractNumId w:val="4"/>
  </w:num>
  <w:num w:numId="26" w16cid:durableId="1570967705">
    <w:abstractNumId w:val="9"/>
  </w:num>
  <w:num w:numId="27" w16cid:durableId="434326537">
    <w:abstractNumId w:val="7"/>
  </w:num>
  <w:num w:numId="28" w16cid:durableId="2051177600">
    <w:abstractNumId w:val="6"/>
  </w:num>
  <w:num w:numId="29" w16cid:durableId="1429814013">
    <w:abstractNumId w:val="5"/>
  </w:num>
  <w:num w:numId="30" w16cid:durableId="299388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BB"/>
    <w:rsid w:val="000D2284"/>
    <w:rsid w:val="00176103"/>
    <w:rsid w:val="002B32BB"/>
    <w:rsid w:val="002B3FB7"/>
    <w:rsid w:val="0045771D"/>
    <w:rsid w:val="006D47FF"/>
    <w:rsid w:val="00711120"/>
    <w:rsid w:val="008F312D"/>
    <w:rsid w:val="009A55DC"/>
    <w:rsid w:val="00A22856"/>
    <w:rsid w:val="00AD3381"/>
    <w:rsid w:val="00B724A4"/>
    <w:rsid w:val="00D13936"/>
    <w:rsid w:val="00E955BA"/>
    <w:rsid w:val="00F61C25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6B6"/>
  <w15:docId w15:val="{2591AF0C-FEF0-4B70-BF0B-BED97A0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NoSpacing"/>
    <w:link w:val="Carcterdenombre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NoSpacing"/>
    <w:link w:val="Carcterdedireccindelremitente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NoSpacingChar"/>
    <w:link w:val="Nombre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DefaultParagraphFont"/>
    <w:link w:val="Secci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DefaultParagraphFont"/>
    <w:link w:val="Subsecci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NoSpacingChar"/>
    <w:link w:val="Direccindelremitent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D115AE3734C42BA14A2F3E323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AE5C-4C85-4D8E-AE59-8C8B44C96865}"/>
      </w:docPartPr>
      <w:docPartBody>
        <w:p w:rsidR="003D04B0" w:rsidRDefault="00CC273E">
          <w:pPr>
            <w:pStyle w:val="246D115AE3734C42BA14A2F3E323AF59"/>
          </w:pPr>
          <w:r>
            <w:rPr>
              <w:rStyle w:val="PlaceholderText"/>
              <w:lang w:val="es-ES"/>
            </w:rPr>
            <w:t>Elija un bloque de creación.</w:t>
          </w:r>
        </w:p>
      </w:docPartBody>
    </w:docPart>
    <w:docPart>
      <w:docPartPr>
        <w:name w:val="5B703410F6184411AB7803306117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0010-F57E-4229-B500-DA924BAEBE92}"/>
      </w:docPartPr>
      <w:docPartBody>
        <w:p w:rsidR="003D04B0" w:rsidRDefault="00CC273E">
          <w:pPr>
            <w:pStyle w:val="5B703410F6184411AB780330611744A1"/>
          </w:pPr>
          <w:r>
            <w:rPr>
              <w:lang w:val="es-ES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E"/>
    <w:rsid w:val="0029153A"/>
    <w:rsid w:val="003D04B0"/>
    <w:rsid w:val="00C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46D115AE3734C42BA14A2F3E323AF59">
    <w:name w:val="246D115AE3734C42BA14A2F3E323AF59"/>
  </w:style>
  <w:style w:type="paragraph" w:customStyle="1" w:styleId="5B703410F6184411AB780330611744A1">
    <w:name w:val="5B703410F6184411AB78033061174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Iglesia:_______________________</dc:creator>
  <cp:lastModifiedBy>Pr  Franklin Delgado Mena</cp:lastModifiedBy>
  <cp:revision>19</cp:revision>
  <dcterms:created xsi:type="dcterms:W3CDTF">2019-09-26T16:52:00Z</dcterms:created>
  <dcterms:modified xsi:type="dcterms:W3CDTF">2023-02-11T09:25:00Z</dcterms:modified>
</cp:coreProperties>
</file>