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lgerian" w:hAnsi="Algerian" w:cs="Angsana New"/>
          <w:sz w:val="40"/>
          <w:szCs w:val="40"/>
          <w:lang w:val="es-CR"/>
        </w:rPr>
        <w:id w:val="-987705192"/>
        <w:placeholder>
          <w:docPart w:val="25501494AB674B70B3759A073C199DFE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415C9314" w14:textId="4C63131F" w:rsidR="001E18F3" w:rsidRPr="006C05E0" w:rsidRDefault="006C05E0" w:rsidP="006C05E0">
          <w:pPr>
            <w:jc w:val="center"/>
            <w:rPr>
              <w:rFonts w:ascii="Forte" w:hAnsi="Forte"/>
              <w:sz w:val="40"/>
              <w:szCs w:val="40"/>
              <w:lang w:val="es-CR"/>
            </w:rPr>
          </w:pPr>
          <w:r w:rsidRPr="00914512">
            <w:rPr>
              <w:rFonts w:ascii="Algerian" w:hAnsi="Algerian" w:cs="Angsana New"/>
              <w:sz w:val="40"/>
              <w:szCs w:val="40"/>
              <w:lang w:val="es-CR"/>
            </w:rPr>
            <w:t>IGLESIA</w:t>
          </w:r>
          <w:r w:rsidR="00F62CF8">
            <w:rPr>
              <w:rFonts w:ascii="Algerian" w:hAnsi="Algerian" w:cs="Angsana New"/>
              <w:sz w:val="40"/>
              <w:szCs w:val="40"/>
              <w:lang w:val="es-CR"/>
            </w:rPr>
            <w:t>: _____________________________</w:t>
          </w:r>
        </w:p>
      </w:sdtContent>
    </w:sdt>
    <w:p w14:paraId="17833671" w14:textId="65A75446" w:rsidR="001E18F3" w:rsidRPr="00914512" w:rsidRDefault="00F62CF8" w:rsidP="00914512">
      <w:pPr>
        <w:pStyle w:val="Salutation"/>
        <w:jc w:val="center"/>
        <w:rPr>
          <w:rFonts w:ascii="Algerian" w:hAnsi="Algerian"/>
          <w:color w:val="auto"/>
          <w:sz w:val="40"/>
          <w:szCs w:val="40"/>
          <w:lang w:val="es-CR"/>
        </w:rPr>
      </w:pPr>
      <w:r>
        <w:rPr>
          <w:rFonts w:ascii="Algerian" w:hAnsi="Algerian"/>
          <w:color w:val="auto"/>
          <w:sz w:val="40"/>
          <w:szCs w:val="40"/>
          <w:lang w:val="es-CR"/>
        </w:rPr>
        <w:t xml:space="preserve">MI </w:t>
      </w:r>
      <w:r w:rsidR="006C05E0" w:rsidRPr="00914512">
        <w:rPr>
          <w:rFonts w:ascii="Algerian" w:hAnsi="Algerian"/>
          <w:color w:val="auto"/>
          <w:sz w:val="40"/>
          <w:szCs w:val="40"/>
          <w:lang w:val="es-CR"/>
        </w:rPr>
        <w:t>PACTO</w:t>
      </w:r>
    </w:p>
    <w:p w14:paraId="1FCC4E2A" w14:textId="77777777" w:rsidR="001E18F3" w:rsidRPr="008F5534" w:rsidRDefault="006C05E0" w:rsidP="00914512">
      <w:pPr>
        <w:jc w:val="both"/>
        <w:rPr>
          <w:rFonts w:ascii="Arial" w:hAnsi="Arial" w:cs="Arial"/>
          <w:sz w:val="24"/>
          <w:szCs w:val="24"/>
          <w:lang w:val="es-CR"/>
        </w:rPr>
      </w:pPr>
      <w:r w:rsidRPr="008F5534">
        <w:rPr>
          <w:rFonts w:ascii="Arial" w:hAnsi="Arial" w:cs="Arial"/>
          <w:sz w:val="24"/>
          <w:szCs w:val="24"/>
          <w:lang w:val="es-CR"/>
        </w:rPr>
        <w:t>Como miembro de este grupo, asign</w:t>
      </w:r>
      <w:r w:rsidR="00914512" w:rsidRPr="008F5534">
        <w:rPr>
          <w:rFonts w:ascii="Arial" w:hAnsi="Arial" w:cs="Arial"/>
          <w:sz w:val="24"/>
          <w:szCs w:val="24"/>
          <w:lang w:val="es-CR"/>
        </w:rPr>
        <w:t>o</w:t>
      </w:r>
      <w:r w:rsidRPr="008F5534">
        <w:rPr>
          <w:rFonts w:ascii="Arial" w:hAnsi="Arial" w:cs="Arial"/>
          <w:sz w:val="24"/>
          <w:szCs w:val="24"/>
          <w:lang w:val="es-CR"/>
        </w:rPr>
        <w:t xml:space="preserve"> un alto valor al tiempo que nos reunimos y </w:t>
      </w:r>
      <w:r w:rsidR="00914512" w:rsidRPr="008F5534">
        <w:rPr>
          <w:rFonts w:ascii="Arial" w:hAnsi="Arial" w:cs="Arial"/>
          <w:sz w:val="24"/>
          <w:szCs w:val="24"/>
          <w:lang w:val="es-CR"/>
        </w:rPr>
        <w:t>me</w:t>
      </w:r>
      <w:r w:rsidRPr="008F5534">
        <w:rPr>
          <w:rFonts w:ascii="Arial" w:hAnsi="Arial" w:cs="Arial"/>
          <w:sz w:val="24"/>
          <w:szCs w:val="24"/>
          <w:lang w:val="es-CR"/>
        </w:rPr>
        <w:t xml:space="preserve"> compromet</w:t>
      </w:r>
      <w:r w:rsidR="00914512" w:rsidRPr="008F5534">
        <w:rPr>
          <w:rFonts w:ascii="Arial" w:hAnsi="Arial" w:cs="Arial"/>
          <w:sz w:val="24"/>
          <w:szCs w:val="24"/>
          <w:lang w:val="es-CR"/>
        </w:rPr>
        <w:t>o</w:t>
      </w:r>
      <w:r w:rsidRPr="008F5534">
        <w:rPr>
          <w:rFonts w:ascii="Arial" w:hAnsi="Arial" w:cs="Arial"/>
          <w:sz w:val="24"/>
          <w:szCs w:val="24"/>
          <w:lang w:val="es-CR"/>
        </w:rPr>
        <w:t xml:space="preserve"> a seguir los siguientes principios por la gracia de Dios a través de su PODER.</w:t>
      </w:r>
    </w:p>
    <w:p w14:paraId="7BDF752D" w14:textId="77777777" w:rsidR="00914512" w:rsidRPr="008F5534" w:rsidRDefault="006C05E0" w:rsidP="00914512">
      <w:pPr>
        <w:jc w:val="both"/>
        <w:rPr>
          <w:rFonts w:ascii="Arial" w:hAnsi="Arial" w:cs="Arial"/>
          <w:sz w:val="24"/>
          <w:szCs w:val="24"/>
          <w:lang w:val="es-CR"/>
        </w:rPr>
      </w:pPr>
      <w:r w:rsidRPr="008F5534">
        <w:rPr>
          <w:rFonts w:ascii="Arial" w:hAnsi="Arial" w:cs="Arial"/>
          <w:sz w:val="24"/>
          <w:szCs w:val="24"/>
          <w:lang w:val="es-CR"/>
        </w:rPr>
        <w:t>Yo</w:t>
      </w:r>
      <w:r w:rsidR="00914512" w:rsidRPr="008F5534">
        <w:rPr>
          <w:rFonts w:ascii="Arial" w:hAnsi="Arial" w:cs="Arial"/>
          <w:sz w:val="24"/>
          <w:szCs w:val="24"/>
          <w:lang w:val="es-CR"/>
        </w:rPr>
        <w:t xml:space="preserve"> </w:t>
      </w:r>
      <w:r w:rsidRPr="008F5534">
        <w:rPr>
          <w:rFonts w:ascii="Arial" w:hAnsi="Arial" w:cs="Arial"/>
          <w:sz w:val="24"/>
          <w:szCs w:val="24"/>
          <w:lang w:val="es-CR"/>
        </w:rPr>
        <w:t>______________________________________________</w:t>
      </w:r>
      <w:r w:rsidR="00914512" w:rsidRPr="008F5534">
        <w:rPr>
          <w:rFonts w:ascii="Arial" w:hAnsi="Arial" w:cs="Arial"/>
          <w:sz w:val="24"/>
          <w:szCs w:val="24"/>
          <w:lang w:val="es-CR"/>
        </w:rPr>
        <w:t>________</w:t>
      </w:r>
    </w:p>
    <w:p w14:paraId="469F29F8" w14:textId="764330D1" w:rsidR="00914512" w:rsidRPr="008F5534" w:rsidRDefault="00427F63" w:rsidP="00914512">
      <w:pPr>
        <w:jc w:val="both"/>
        <w:rPr>
          <w:rFonts w:ascii="Arial" w:hAnsi="Arial" w:cs="Arial"/>
          <w:sz w:val="24"/>
          <w:szCs w:val="24"/>
          <w:lang w:val="es-CR"/>
        </w:rPr>
      </w:pPr>
      <w:r w:rsidRPr="00E6514B">
        <w:rPr>
          <w:rFonts w:ascii="Arial" w:hAnsi="Arial" w:cs="Arial"/>
          <w:noProof/>
          <w:sz w:val="24"/>
          <w:szCs w:val="24"/>
          <w:lang w:val="es-C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F4A6ED" wp14:editId="669D97EA">
                <wp:simplePos x="0" y="0"/>
                <wp:positionH relativeFrom="page">
                  <wp:posOffset>6626860</wp:posOffset>
                </wp:positionH>
                <wp:positionV relativeFrom="paragraph">
                  <wp:posOffset>340360</wp:posOffset>
                </wp:positionV>
                <wp:extent cx="2360930" cy="1404620"/>
                <wp:effectExtent l="0" t="635" r="19685" b="1968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7DC55" w14:textId="07733082" w:rsidR="00E6514B" w:rsidRPr="00E6514B" w:rsidRDefault="00E6514B" w:rsidP="00E6514B">
                            <w:pPr>
                              <w:shd w:val="clear" w:color="auto" w:fill="ACA287" w:themeFill="text2" w:themeFillTint="99"/>
                              <w:rPr>
                                <w:lang w:val="es-C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4A6E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21.8pt;margin-top:26.8pt;width:185.9pt;height:110.6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">
                <v:textbox style="mso-fit-shape-to-text:t">
                  <w:txbxContent>
                    <w:p w14:paraId="0457DC55" w14:textId="07733082" w:rsidR="00E6514B" w:rsidRPr="00E6514B" w:rsidRDefault="00E6514B" w:rsidP="00E6514B">
                      <w:pPr>
                        <w:shd w:val="clear" w:color="auto" w:fill="ACA287" w:themeFill="text2" w:themeFillTint="99"/>
                        <w:rPr>
                          <w:lang w:val="es-CR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05E0" w:rsidRPr="008F5534">
        <w:rPr>
          <w:rFonts w:ascii="Arial" w:hAnsi="Arial" w:cs="Arial"/>
          <w:sz w:val="24"/>
          <w:szCs w:val="24"/>
          <w:lang w:val="es-CR"/>
        </w:rPr>
        <w:t>Valoro el manejo del tiempo</w:t>
      </w:r>
      <w:r w:rsidR="00914512" w:rsidRPr="008F5534">
        <w:rPr>
          <w:rFonts w:ascii="Arial" w:hAnsi="Arial" w:cs="Arial"/>
          <w:sz w:val="24"/>
          <w:szCs w:val="24"/>
          <w:lang w:val="es-CR"/>
        </w:rPr>
        <w:t xml:space="preserve"> </w:t>
      </w:r>
      <w:proofErr w:type="gramStart"/>
      <w:r w:rsidR="00914512" w:rsidRPr="008F5534">
        <w:rPr>
          <w:rFonts w:ascii="Arial" w:hAnsi="Arial" w:cs="Arial"/>
          <w:sz w:val="24"/>
          <w:szCs w:val="24"/>
          <w:lang w:val="es-CR"/>
        </w:rPr>
        <w:t>en relación a</w:t>
      </w:r>
      <w:proofErr w:type="gramEnd"/>
      <w:r w:rsidR="00914512" w:rsidRPr="008F5534">
        <w:rPr>
          <w:rFonts w:ascii="Arial" w:hAnsi="Arial" w:cs="Arial"/>
          <w:sz w:val="24"/>
          <w:szCs w:val="24"/>
          <w:lang w:val="es-CR"/>
        </w:rPr>
        <w:t xml:space="preserve"> mi crecimiento espiritual.</w:t>
      </w:r>
    </w:p>
    <w:p w14:paraId="6319FB37" w14:textId="293BCD64" w:rsidR="006C05E0" w:rsidRPr="008F5534" w:rsidRDefault="006C05E0" w:rsidP="00914512">
      <w:pPr>
        <w:jc w:val="both"/>
        <w:rPr>
          <w:rFonts w:ascii="Arial" w:hAnsi="Arial" w:cs="Arial"/>
          <w:sz w:val="24"/>
          <w:szCs w:val="24"/>
          <w:lang w:val="es-CR"/>
        </w:rPr>
      </w:pPr>
      <w:r w:rsidRPr="008F5534">
        <w:rPr>
          <w:rFonts w:ascii="Arial" w:hAnsi="Arial" w:cs="Arial"/>
          <w:sz w:val="24"/>
          <w:szCs w:val="24"/>
          <w:lang w:val="es-CR"/>
        </w:rPr>
        <w:t>Por tanto</w:t>
      </w:r>
      <w:r w:rsidR="00AE3898" w:rsidRPr="008F5534">
        <w:rPr>
          <w:rFonts w:ascii="Arial" w:hAnsi="Arial" w:cs="Arial"/>
          <w:sz w:val="24"/>
          <w:szCs w:val="24"/>
          <w:lang w:val="es-CR"/>
        </w:rPr>
        <w:t xml:space="preserve">, </w:t>
      </w:r>
      <w:r w:rsidRPr="008F5534">
        <w:rPr>
          <w:rFonts w:ascii="Arial" w:hAnsi="Arial" w:cs="Arial"/>
          <w:sz w:val="24"/>
          <w:szCs w:val="24"/>
          <w:lang w:val="es-CR"/>
        </w:rPr>
        <w:t xml:space="preserve">me comprometo a asistir </w:t>
      </w:r>
      <w:r w:rsidR="00914512" w:rsidRPr="008F5534">
        <w:rPr>
          <w:rFonts w:ascii="Arial" w:hAnsi="Arial" w:cs="Arial"/>
          <w:sz w:val="24"/>
          <w:szCs w:val="24"/>
          <w:lang w:val="es-CR"/>
        </w:rPr>
        <w:t xml:space="preserve">puntualmente </w:t>
      </w:r>
      <w:r w:rsidRPr="008F5534">
        <w:rPr>
          <w:rFonts w:ascii="Arial" w:hAnsi="Arial" w:cs="Arial"/>
          <w:sz w:val="24"/>
          <w:szCs w:val="24"/>
          <w:lang w:val="es-CR"/>
        </w:rPr>
        <w:t>a las reuniones de mi GRUPO PEQUEÑO,</w:t>
      </w:r>
      <w:r w:rsidR="00AE3898" w:rsidRPr="008F5534">
        <w:rPr>
          <w:rFonts w:ascii="Arial" w:hAnsi="Arial" w:cs="Arial"/>
          <w:sz w:val="24"/>
          <w:szCs w:val="24"/>
          <w:lang w:val="es-CR"/>
        </w:rPr>
        <w:t xml:space="preserve"> en</w:t>
      </w:r>
      <w:r w:rsidRPr="008F5534">
        <w:rPr>
          <w:rFonts w:ascii="Arial" w:hAnsi="Arial" w:cs="Arial"/>
          <w:sz w:val="24"/>
          <w:szCs w:val="24"/>
          <w:lang w:val="es-CR"/>
        </w:rPr>
        <w:t xml:space="preserve"> tiempo y </w:t>
      </w:r>
      <w:r w:rsidR="00AE3898" w:rsidRPr="008F5534">
        <w:rPr>
          <w:rFonts w:ascii="Arial" w:hAnsi="Arial" w:cs="Arial"/>
          <w:sz w:val="24"/>
          <w:szCs w:val="24"/>
          <w:lang w:val="es-CR"/>
        </w:rPr>
        <w:t>forma</w:t>
      </w:r>
      <w:r w:rsidRPr="008F5534">
        <w:rPr>
          <w:rFonts w:ascii="Arial" w:hAnsi="Arial" w:cs="Arial"/>
          <w:sz w:val="24"/>
          <w:szCs w:val="24"/>
          <w:lang w:val="es-CR"/>
        </w:rPr>
        <w:t xml:space="preserve">. </w:t>
      </w:r>
      <w:r w:rsidR="00AE3898" w:rsidRPr="008F5534">
        <w:rPr>
          <w:rFonts w:ascii="Arial" w:hAnsi="Arial" w:cs="Arial"/>
          <w:sz w:val="24"/>
          <w:szCs w:val="24"/>
          <w:lang w:val="es-CR"/>
        </w:rPr>
        <w:t>Respeto</w:t>
      </w:r>
      <w:r w:rsidRPr="008F5534">
        <w:rPr>
          <w:rFonts w:ascii="Arial" w:hAnsi="Arial" w:cs="Arial"/>
          <w:sz w:val="24"/>
          <w:szCs w:val="24"/>
          <w:lang w:val="es-CR"/>
        </w:rPr>
        <w:t xml:space="preserve"> la privacidad y el compromiso a la discreción y </w:t>
      </w:r>
      <w:r w:rsidR="00AE3898" w:rsidRPr="008F5534">
        <w:rPr>
          <w:rFonts w:ascii="Arial" w:hAnsi="Arial" w:cs="Arial"/>
          <w:sz w:val="24"/>
          <w:szCs w:val="24"/>
          <w:lang w:val="es-CR"/>
        </w:rPr>
        <w:t xml:space="preserve">la </w:t>
      </w:r>
      <w:r w:rsidRPr="008F5534">
        <w:rPr>
          <w:rFonts w:ascii="Arial" w:hAnsi="Arial" w:cs="Arial"/>
          <w:sz w:val="24"/>
          <w:szCs w:val="24"/>
          <w:lang w:val="es-CR"/>
        </w:rPr>
        <w:t>confiabilidad.</w:t>
      </w:r>
    </w:p>
    <w:p w14:paraId="76C74AF0" w14:textId="77777777" w:rsidR="006C05E0" w:rsidRPr="008F5534" w:rsidRDefault="006C05E0" w:rsidP="00914512">
      <w:pPr>
        <w:jc w:val="both"/>
        <w:rPr>
          <w:rFonts w:ascii="Arial" w:hAnsi="Arial" w:cs="Arial"/>
          <w:sz w:val="24"/>
          <w:szCs w:val="24"/>
          <w:lang w:val="es-CR"/>
        </w:rPr>
      </w:pPr>
      <w:r w:rsidRPr="008F5534">
        <w:rPr>
          <w:rFonts w:ascii="Arial" w:hAnsi="Arial" w:cs="Arial"/>
          <w:sz w:val="24"/>
          <w:szCs w:val="24"/>
          <w:lang w:val="es-CR"/>
        </w:rPr>
        <w:t>Yo valoro el tiempo y la contribución de otros</w:t>
      </w:r>
      <w:r w:rsidR="00AE3898" w:rsidRPr="008F5534">
        <w:rPr>
          <w:rFonts w:ascii="Arial" w:hAnsi="Arial" w:cs="Arial"/>
          <w:sz w:val="24"/>
          <w:szCs w:val="24"/>
          <w:lang w:val="es-CR"/>
        </w:rPr>
        <w:t>,</w:t>
      </w:r>
      <w:r w:rsidRPr="008F5534">
        <w:rPr>
          <w:rFonts w:ascii="Arial" w:hAnsi="Arial" w:cs="Arial"/>
          <w:sz w:val="24"/>
          <w:szCs w:val="24"/>
          <w:lang w:val="es-CR"/>
        </w:rPr>
        <w:t xml:space="preserve"> en nuestras discusiones</w:t>
      </w:r>
      <w:r w:rsidR="00AE3898" w:rsidRPr="008F5534">
        <w:rPr>
          <w:rFonts w:ascii="Arial" w:hAnsi="Arial" w:cs="Arial"/>
          <w:sz w:val="24"/>
          <w:szCs w:val="24"/>
          <w:lang w:val="es-CR"/>
        </w:rPr>
        <w:t>,</w:t>
      </w:r>
      <w:r w:rsidRPr="008F5534">
        <w:rPr>
          <w:rFonts w:ascii="Arial" w:hAnsi="Arial" w:cs="Arial"/>
          <w:sz w:val="24"/>
          <w:szCs w:val="24"/>
          <w:lang w:val="es-CR"/>
        </w:rPr>
        <w:t xml:space="preserve"> por lo que me comprometo</w:t>
      </w:r>
      <w:r w:rsidR="00AE3898" w:rsidRPr="008F5534">
        <w:rPr>
          <w:rFonts w:ascii="Arial" w:hAnsi="Arial" w:cs="Arial"/>
          <w:sz w:val="24"/>
          <w:szCs w:val="24"/>
          <w:lang w:val="es-CR"/>
        </w:rPr>
        <w:t>,</w:t>
      </w:r>
      <w:r w:rsidRPr="008F5534">
        <w:rPr>
          <w:rFonts w:ascii="Arial" w:hAnsi="Arial" w:cs="Arial"/>
          <w:sz w:val="24"/>
          <w:szCs w:val="24"/>
          <w:lang w:val="es-CR"/>
        </w:rPr>
        <w:t xml:space="preserve"> permitirles a TODOS contribuir, escuchar y tratar a cada uno con respeto, amor y gentileza. Yo mantendré la discusión centrada en el tema.</w:t>
      </w:r>
    </w:p>
    <w:p w14:paraId="5692D0D9" w14:textId="1FC9041C" w:rsidR="006C05E0" w:rsidRPr="008F5534" w:rsidRDefault="006C05E0" w:rsidP="00914512">
      <w:pPr>
        <w:jc w:val="both"/>
        <w:rPr>
          <w:rFonts w:ascii="Arial" w:hAnsi="Arial" w:cs="Arial"/>
          <w:sz w:val="24"/>
          <w:szCs w:val="24"/>
          <w:lang w:val="es-CR"/>
        </w:rPr>
      </w:pPr>
      <w:r w:rsidRPr="008F5534">
        <w:rPr>
          <w:rFonts w:ascii="Arial" w:hAnsi="Arial" w:cs="Arial"/>
          <w:sz w:val="24"/>
          <w:szCs w:val="24"/>
          <w:lang w:val="es-CR"/>
        </w:rPr>
        <w:t xml:space="preserve">Yo valoro la importancia de la práctica del </w:t>
      </w:r>
      <w:proofErr w:type="gramStart"/>
      <w:r w:rsidRPr="008F5534">
        <w:rPr>
          <w:rFonts w:ascii="Arial" w:hAnsi="Arial" w:cs="Arial"/>
          <w:sz w:val="24"/>
          <w:szCs w:val="24"/>
          <w:lang w:val="es-CR"/>
        </w:rPr>
        <w:t>Cristianismo</w:t>
      </w:r>
      <w:proofErr w:type="gramEnd"/>
      <w:r w:rsidR="00AE3898" w:rsidRPr="008F5534">
        <w:rPr>
          <w:rFonts w:ascii="Arial" w:hAnsi="Arial" w:cs="Arial"/>
          <w:sz w:val="24"/>
          <w:szCs w:val="24"/>
          <w:lang w:val="es-CR"/>
        </w:rPr>
        <w:t xml:space="preserve"> y la necesidad de que otros conozcan a Cristo,</w:t>
      </w:r>
      <w:r w:rsidRPr="008F5534">
        <w:rPr>
          <w:rFonts w:ascii="Arial" w:hAnsi="Arial" w:cs="Arial"/>
          <w:sz w:val="24"/>
          <w:szCs w:val="24"/>
          <w:lang w:val="es-CR"/>
        </w:rPr>
        <w:t xml:space="preserve"> por eso </w:t>
      </w:r>
      <w:r w:rsidR="00AE3898" w:rsidRPr="008F5534">
        <w:rPr>
          <w:rFonts w:ascii="Arial" w:hAnsi="Arial" w:cs="Arial"/>
          <w:sz w:val="24"/>
          <w:szCs w:val="24"/>
          <w:lang w:val="es-CR"/>
        </w:rPr>
        <w:t xml:space="preserve">yo </w:t>
      </w:r>
      <w:r w:rsidRPr="008F5534">
        <w:rPr>
          <w:rFonts w:ascii="Arial" w:hAnsi="Arial" w:cs="Arial"/>
          <w:sz w:val="24"/>
          <w:szCs w:val="24"/>
          <w:lang w:val="es-CR"/>
        </w:rPr>
        <w:t xml:space="preserve">me comprometo a </w:t>
      </w:r>
      <w:r w:rsidR="00AE3898" w:rsidRPr="008F5534">
        <w:rPr>
          <w:rFonts w:ascii="Arial" w:hAnsi="Arial" w:cs="Arial"/>
          <w:sz w:val="24"/>
          <w:szCs w:val="24"/>
          <w:lang w:val="es-CR"/>
        </w:rPr>
        <w:t xml:space="preserve">traer visitantes y </w:t>
      </w:r>
      <w:r w:rsidRPr="008F5534">
        <w:rPr>
          <w:rFonts w:ascii="Arial" w:hAnsi="Arial" w:cs="Arial"/>
          <w:sz w:val="24"/>
          <w:szCs w:val="24"/>
          <w:lang w:val="es-CR"/>
        </w:rPr>
        <w:t xml:space="preserve">apoyar </w:t>
      </w:r>
      <w:r w:rsidR="00AE3898" w:rsidRPr="008F5534">
        <w:rPr>
          <w:rFonts w:ascii="Arial" w:hAnsi="Arial" w:cs="Arial"/>
          <w:sz w:val="24"/>
          <w:szCs w:val="24"/>
          <w:lang w:val="es-CR"/>
        </w:rPr>
        <w:t>mi grupo</w:t>
      </w:r>
      <w:r w:rsidR="007627BD">
        <w:rPr>
          <w:rFonts w:ascii="Arial" w:hAnsi="Arial" w:cs="Arial"/>
          <w:sz w:val="24"/>
          <w:szCs w:val="24"/>
          <w:lang w:val="es-CR"/>
        </w:rPr>
        <w:t xml:space="preserve"> </w:t>
      </w:r>
      <w:r w:rsidRPr="008F5534">
        <w:rPr>
          <w:rFonts w:ascii="Arial" w:hAnsi="Arial" w:cs="Arial"/>
          <w:sz w:val="24"/>
          <w:szCs w:val="24"/>
          <w:lang w:val="es-CR"/>
        </w:rPr>
        <w:t>todos los días que pueda</w:t>
      </w:r>
      <w:r w:rsidR="00AE3898" w:rsidRPr="008F5534">
        <w:rPr>
          <w:rFonts w:ascii="Arial" w:hAnsi="Arial" w:cs="Arial"/>
          <w:sz w:val="24"/>
          <w:szCs w:val="24"/>
          <w:lang w:val="es-CR"/>
        </w:rPr>
        <w:t>.</w:t>
      </w:r>
    </w:p>
    <w:p w14:paraId="5962F1D1" w14:textId="77777777" w:rsidR="006C05E0" w:rsidRPr="008F5534" w:rsidRDefault="00914512" w:rsidP="00914512">
      <w:pPr>
        <w:jc w:val="both"/>
        <w:rPr>
          <w:rFonts w:ascii="Arial" w:hAnsi="Arial" w:cs="Arial"/>
          <w:sz w:val="24"/>
          <w:szCs w:val="24"/>
          <w:lang w:val="es-CR"/>
        </w:rPr>
      </w:pPr>
      <w:r w:rsidRPr="008F5534">
        <w:rPr>
          <w:rFonts w:ascii="Arial" w:hAnsi="Arial" w:cs="Arial"/>
          <w:sz w:val="24"/>
          <w:szCs w:val="24"/>
          <w:lang w:val="es-CR"/>
        </w:rPr>
        <w:t>Yo valoro el sacrificio y voluntad del anfitrión, por lo que me comprometo a apoyarle en cualquier forma que me sea posible</w:t>
      </w:r>
      <w:r w:rsidR="00AE3898" w:rsidRPr="008F5534">
        <w:rPr>
          <w:rFonts w:ascii="Arial" w:hAnsi="Arial" w:cs="Arial"/>
          <w:sz w:val="24"/>
          <w:szCs w:val="24"/>
          <w:lang w:val="es-CR"/>
        </w:rPr>
        <w:t>,</w:t>
      </w:r>
      <w:r w:rsidRPr="008F5534">
        <w:rPr>
          <w:rFonts w:ascii="Arial" w:hAnsi="Arial" w:cs="Arial"/>
          <w:sz w:val="24"/>
          <w:szCs w:val="24"/>
          <w:lang w:val="es-CR"/>
        </w:rPr>
        <w:t xml:space="preserve"> para mantener el lugar de las reuniones en la mejor condición.</w:t>
      </w:r>
    </w:p>
    <w:p w14:paraId="43E3C8BA" w14:textId="77777777" w:rsidR="00914512" w:rsidRDefault="00914512" w:rsidP="00914512">
      <w:pPr>
        <w:jc w:val="both"/>
        <w:rPr>
          <w:lang w:val="es-CR"/>
        </w:rPr>
      </w:pPr>
    </w:p>
    <w:p w14:paraId="31DB6D7A" w14:textId="40683B95" w:rsidR="001E18F3" w:rsidRDefault="009843D3">
      <w:pPr>
        <w:pStyle w:val="Closing"/>
        <w:rPr>
          <w:rFonts w:ascii="Arial" w:hAnsi="Arial" w:cs="Arial"/>
        </w:rPr>
      </w:pPr>
      <w:r>
        <w:rPr>
          <w:rFonts w:ascii="Arial" w:hAnsi="Arial" w:cs="Arial"/>
          <w:lang w:val="es-CR"/>
        </w:rPr>
        <w:t>N</w:t>
      </w:r>
      <w:r>
        <w:rPr>
          <w:rFonts w:ascii="Arial" w:hAnsi="Arial" w:cs="Arial"/>
        </w:rPr>
        <w:t>ombre</w:t>
      </w:r>
      <w:r w:rsidR="00914512" w:rsidRPr="00914512">
        <w:rPr>
          <w:rFonts w:ascii="Arial" w:hAnsi="Arial" w:cs="Arial"/>
        </w:rPr>
        <w:t>:   ____________________________________</w:t>
      </w:r>
    </w:p>
    <w:p w14:paraId="79C296F8" w14:textId="3926B21D" w:rsidR="009843D3" w:rsidRDefault="009843D3">
      <w:pPr>
        <w:pStyle w:val="Closing"/>
        <w:rPr>
          <w:rFonts w:ascii="Arial" w:hAnsi="Arial" w:cs="Arial"/>
        </w:rPr>
      </w:pPr>
    </w:p>
    <w:p w14:paraId="1C8BCC7E" w14:textId="3A30BBF7" w:rsidR="009843D3" w:rsidRDefault="009843D3">
      <w:pPr>
        <w:pStyle w:val="Closing"/>
        <w:rPr>
          <w:rFonts w:ascii="Arial" w:hAnsi="Arial" w:cs="Arial"/>
        </w:rPr>
      </w:pPr>
    </w:p>
    <w:p w14:paraId="7AA7C36D" w14:textId="12F10402" w:rsidR="009843D3" w:rsidRPr="00914512" w:rsidRDefault="009843D3">
      <w:pPr>
        <w:pStyle w:val="Closing"/>
        <w:rPr>
          <w:rFonts w:ascii="Arial" w:hAnsi="Arial" w:cs="Arial"/>
        </w:rPr>
      </w:pPr>
      <w:r>
        <w:rPr>
          <w:rFonts w:ascii="Arial" w:hAnsi="Arial" w:cs="Arial"/>
        </w:rPr>
        <w:t>Firma_________________________________________</w:t>
      </w:r>
    </w:p>
    <w:p w14:paraId="4A03B29E" w14:textId="77777777" w:rsidR="001E18F3" w:rsidRDefault="001E18F3">
      <w:pPr>
        <w:spacing w:after="200" w:line="276" w:lineRule="auto"/>
      </w:pPr>
    </w:p>
    <w:sectPr w:rsidR="001E18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2880" w:right="2160" w:bottom="1440" w:left="180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F4958" w14:textId="77777777" w:rsidR="001A7D8A" w:rsidRDefault="001A7D8A">
      <w:pPr>
        <w:spacing w:after="0" w:line="240" w:lineRule="auto"/>
      </w:pPr>
      <w:r>
        <w:separator/>
      </w:r>
    </w:p>
  </w:endnote>
  <w:endnote w:type="continuationSeparator" w:id="0">
    <w:p w14:paraId="0A822C9E" w14:textId="77777777" w:rsidR="001A7D8A" w:rsidRDefault="001A7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9132" w14:textId="77777777" w:rsidR="001E18F3" w:rsidRDefault="00362EFF">
    <w:pPr>
      <w:pStyle w:val="Foo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1C8A94DD" wp14:editId="0B7DA3C7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30212A" w14:textId="77777777" w:rsidR="001E18F3" w:rsidRDefault="001E18F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C8A94DD" id="_x0000_s1033" style="position:absolute;margin-left:0;margin-top:0;width:55.1pt;height:11in;z-index:-25163776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" fillcolor="#675e47 [3215]" stroked="f" strokeweight="2pt">
              <v:textbox>
                <w:txbxContent>
                  <w:p w14:paraId="2430212A" w14:textId="77777777" w:rsidR="001E18F3" w:rsidRDefault="001E18F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6E00B353" wp14:editId="2BEC7389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37C97A" w14:textId="77777777" w:rsidR="001E18F3" w:rsidRDefault="001E18F3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6E00B353" id="_x0000_s1034" style="position:absolute;margin-left:0;margin-top:0;width:55.1pt;height:71.3pt;z-index:-25163673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" fillcolor="#a9a57c [3204]" stroked="f" strokeweight="2pt">
              <v:textbox>
                <w:txbxContent>
                  <w:p w14:paraId="5437C97A" w14:textId="77777777" w:rsidR="001E18F3" w:rsidRDefault="001E18F3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9191654" wp14:editId="427A59E6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7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5B217BBF" w14:textId="77777777" w:rsidR="001E18F3" w:rsidRDefault="00362EFF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91654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5" type="#_x0000_t185" style="position:absolute;margin-left:0;margin-top:0;width:36pt;height:28.8pt;z-index:25168076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" filled="t" fillcolor="#a9a57c [3204]" strokecolor="white [3212]" strokeweight="1pt">
              <v:path arrowok="t"/>
              <v:textbox inset="0,,0">
                <w:txbxContent>
                  <w:p w14:paraId="5B217BBF" w14:textId="77777777" w:rsidR="001E18F3" w:rsidRDefault="00362EFF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0C49" w14:textId="77777777" w:rsidR="001E18F3" w:rsidRDefault="00362EFF">
    <w:pPr>
      <w:pStyle w:val="Foo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AD7AE09" wp14:editId="6F3C752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0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1B0066" w14:textId="77777777" w:rsidR="001E18F3" w:rsidRDefault="001E18F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AD7AE09" id="_x0000_s1036" style="position:absolute;margin-left:0;margin-top:0;width:55.1pt;height:11in;z-index:-25164697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" fillcolor="#675e47 [3215]" stroked="f" strokeweight="2pt">
              <v:textbox>
                <w:txbxContent>
                  <w:p w14:paraId="2C1B0066" w14:textId="77777777" w:rsidR="001E18F3" w:rsidRDefault="001E18F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D67F405" wp14:editId="1809585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2B64F5" w14:textId="77777777" w:rsidR="001E18F3" w:rsidRDefault="001E18F3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7D67F405" id="_x0000_s1037" style="position:absolute;margin-left:0;margin-top:0;width:55.1pt;height:71.3pt;z-index:-25164595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" fillcolor="#a9a57c [3204]" stroked="f" strokeweight="2pt">
              <v:textbox>
                <w:txbxContent>
                  <w:p w14:paraId="2E2B64F5" w14:textId="77777777" w:rsidR="001E18F3" w:rsidRDefault="001E18F3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98E79BD" wp14:editId="29E11EBA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12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385DB337" w14:textId="77777777" w:rsidR="001E18F3" w:rsidRDefault="00362EFF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E79BD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8" type="#_x0000_t185" style="position:absolute;margin-left:0;margin-top:0;width:36pt;height:28.8pt;z-index:251671552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" filled="t" fillcolor="#a9a57c [3204]" strokecolor="white [3212]" strokeweight="1pt">
              <v:path arrowok="t"/>
              <v:textbox inset="0,,0">
                <w:txbxContent>
                  <w:p w14:paraId="385DB337" w14:textId="77777777" w:rsidR="001E18F3" w:rsidRDefault="00362EFF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E4BC" w14:textId="77777777" w:rsidR="001A7D8A" w:rsidRDefault="001A7D8A">
      <w:pPr>
        <w:spacing w:after="0" w:line="240" w:lineRule="auto"/>
      </w:pPr>
      <w:r>
        <w:separator/>
      </w:r>
    </w:p>
  </w:footnote>
  <w:footnote w:type="continuationSeparator" w:id="0">
    <w:p w14:paraId="185F763C" w14:textId="77777777" w:rsidR="001A7D8A" w:rsidRDefault="001A7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3DB0" w14:textId="77777777" w:rsidR="001E18F3" w:rsidRDefault="00362EFF">
    <w:pPr>
      <w:pStyle w:val="Header"/>
    </w:pPr>
    <w:r>
      <w:rPr>
        <w:noProof/>
        <w:color w:val="000000"/>
        <w:lang w:eastAsia="ja-JP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6A80507" wp14:editId="46D5A579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4148ADB" id="Rectangle 5" o:spid="_x0000_s1026" style="position:absolute;margin-left:0;margin-top:0;width:556.9pt;height:11in;z-index:-25163980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D39FB30" wp14:editId="046606F4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271780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2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Company"/>
                            <w:tag w:val=""/>
                            <w:id w:val="2030756170"/>
                            <w:placeholder>
                              <w:docPart w:val="3D0B922F65E649608E802747F113C0FA"/>
                            </w:placeholder>
                            <w:showingPlcHdr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7711657D" w14:textId="77777777" w:rsidR="001E18F3" w:rsidRDefault="00362EFF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[Type the company name]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0D39FB30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0;margin-top:0;width:32.25pt;height:356.4pt;z-index:251675648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Company"/>
                      <w:tag w:val=""/>
                      <w:id w:val="2030756170"/>
                      <w:placeholder>
                        <w:docPart w:val="3D0B922F65E649608E802747F113C0FA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7711657D" w14:textId="77777777" w:rsidR="001E18F3" w:rsidRDefault="00362EFF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[Type the company name]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925800D" wp14:editId="0EAE6285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72D71C" w14:textId="77777777" w:rsidR="001E18F3" w:rsidRDefault="001E18F3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5925800D" id="Rectangle 5" o:spid="_x0000_s1028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" fillcolor="#a9a57c [3204]" stroked="f" strokeweight="2pt">
              <v:textbox>
                <w:txbxContent>
                  <w:p w14:paraId="5A72D71C" w14:textId="77777777" w:rsidR="001E18F3" w:rsidRDefault="001E18F3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3063C17" wp14:editId="313C2BE7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7A8C8" w14:textId="77777777" w:rsidR="001E18F3" w:rsidRDefault="001E18F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3063C17" id="Rectangle 4" o:spid="_x0000_s1029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" fillcolor="#675e47 [3215]" stroked="f" strokeweight="2pt">
              <v:textbox>
                <w:txbxContent>
                  <w:p w14:paraId="2E87A8C8" w14:textId="77777777" w:rsidR="001E18F3" w:rsidRDefault="001E18F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F12D" w14:textId="77777777" w:rsidR="001E18F3" w:rsidRDefault="00362EFF">
    <w:pPr>
      <w:pStyle w:val="Header"/>
    </w:pPr>
    <w:r>
      <w:rPr>
        <w:noProof/>
        <w:color w:val="000000"/>
        <w:lang w:eastAsia="ja-JP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C6D05D2" wp14:editId="2D853F6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1C40E6F" id="Rectangle 5" o:spid="_x0000_s1026" style="position:absolute;margin-left:0;margin-top:0;width:556.9pt;height:11in;z-index:-25164902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DD29E7" wp14:editId="1E9D6F9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Company"/>
                            <w:tag w:val=""/>
                            <w:id w:val="2099284012"/>
                            <w:showingPlcHdr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57B9589C" w14:textId="77777777" w:rsidR="001E18F3" w:rsidRDefault="00362EFF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[Type the company name]</w:t>
                              </w:r>
                            </w:p>
                          </w:sdtContent>
                        </w:sdt>
                        <w:p w14:paraId="7C89435E" w14:textId="77777777" w:rsidR="001E18F3" w:rsidRDefault="001E18F3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6BDD29E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0;width:32.25pt;height:356.4pt;z-index:25166643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Company"/>
                      <w:tag w:val=""/>
                      <w:id w:val="2099284012"/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57B9589C" w14:textId="77777777" w:rsidR="001E18F3" w:rsidRDefault="00362EFF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[Type the company name]</w:t>
                        </w:r>
                      </w:p>
                    </w:sdtContent>
                  </w:sdt>
                  <w:p w14:paraId="7C89435E" w14:textId="77777777" w:rsidR="001E18F3" w:rsidRDefault="001E18F3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8CDCFD7" wp14:editId="2AAB2D7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77FE35" w14:textId="77777777" w:rsidR="001E18F3" w:rsidRDefault="001E18F3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18CDCFD7" id="_x0000_s1031" style="position:absolute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" fillcolor="#a9a57c [3204]" stroked="f" strokeweight="2pt">
              <v:textbox>
                <w:txbxContent>
                  <w:p w14:paraId="1277FE35" w14:textId="77777777" w:rsidR="001E18F3" w:rsidRDefault="001E18F3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3FD1212" wp14:editId="1EAAE11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2CF490" w14:textId="77777777" w:rsidR="001E18F3" w:rsidRDefault="001E18F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3FD1212" id="_x0000_s1032" style="position:absolute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" fillcolor="#675e47 [3215]" stroked="f" strokeweight="2pt">
              <v:textbox>
                <w:txbxContent>
                  <w:p w14:paraId="1B2CF490" w14:textId="77777777" w:rsidR="001E18F3" w:rsidRDefault="001E18F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332E" w14:textId="77777777" w:rsidR="001E18F3" w:rsidRDefault="00362EFF">
    <w:pPr>
      <w:pStyle w:val="Header"/>
    </w:pPr>
    <w:r>
      <w:rPr>
        <w:noProof/>
        <w:color w:val="000000"/>
        <w:lang w:eastAsia="ja-JP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3C64A1F5" wp14:editId="7BA60C6A">
              <wp:simplePos x="0" y="0"/>
              <wp:positionH relativeFrom="page">
                <wp:align>left</wp:align>
              </wp:positionH>
              <wp:positionV relativeFrom="page">
                <wp:posOffset>-1577340</wp:posOffset>
              </wp:positionV>
              <wp:extent cx="7072630" cy="10058400"/>
              <wp:effectExtent l="0" t="0" r="0" b="0"/>
              <wp:wrapNone/>
              <wp:docPr id="1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4F574CE" id="Rectangle 5" o:spid="_x0000_s1026" style="position:absolute;margin-left:0;margin-top:-124.2pt;width:556.9pt;height:11in;z-index:-251630592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absolute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MHwjA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C374B99" wp14:editId="605C079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17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Company"/>
                            <w:tag w:val=""/>
                            <w:id w:val="934404395"/>
                            <w:showingPlcHdr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0F7C6A04" w14:textId="77777777" w:rsidR="001E18F3" w:rsidRDefault="00362EFF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[Type the company name]</w:t>
                              </w:r>
                            </w:p>
                          </w:sdtContent>
                        </w:sdt>
                        <w:p w14:paraId="32FBD0BA" w14:textId="77777777" w:rsidR="001E18F3" w:rsidRDefault="001E18F3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2C374B99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0;margin-top:0;width:32.25pt;height:356.4pt;z-index:251684864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Company"/>
                      <w:tag w:val=""/>
                      <w:id w:val="934404395"/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0F7C6A04" w14:textId="77777777" w:rsidR="001E18F3" w:rsidRDefault="00362EFF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[Type the company name]</w:t>
                        </w:r>
                      </w:p>
                    </w:sdtContent>
                  </w:sdt>
                  <w:p w14:paraId="32FBD0BA" w14:textId="77777777" w:rsidR="001E18F3" w:rsidRDefault="001E18F3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459D2CD6" wp14:editId="39CDF1EC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7BA91E" w14:textId="77777777" w:rsidR="001E18F3" w:rsidRDefault="001E18F3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459D2CD6" id="_x0000_s1040" style="position:absolute;margin-left:0;margin-top:0;width:55.1pt;height:71.3pt;z-index:-251632640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" fillcolor="#a9a57c [3204]" stroked="f" strokeweight="2pt">
              <v:textbox>
                <w:txbxContent>
                  <w:p w14:paraId="257BA91E" w14:textId="77777777" w:rsidR="001E18F3" w:rsidRDefault="001E18F3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2CC6BEF5" wp14:editId="5F9876C6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FE3D5C" w14:textId="77777777" w:rsidR="001E18F3" w:rsidRDefault="001E18F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CC6BEF5" id="_x0000_s1041" style="position:absolute;margin-left:0;margin-top:0;width:55.1pt;height:11in;z-index:-2516336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" fillcolor="#675e47 [3215]" stroked="f" strokeweight="2pt">
              <v:textbox>
                <w:txbxContent>
                  <w:p w14:paraId="53FE3D5C" w14:textId="77777777" w:rsidR="001E18F3" w:rsidRDefault="001E18F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D2CB6C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D2CB6C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A9A57C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A9A57C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9A57C" w:themeColor="accent1"/>
      </w:rPr>
    </w:lvl>
  </w:abstractNum>
  <w:num w:numId="1" w16cid:durableId="1206912039">
    <w:abstractNumId w:val="9"/>
  </w:num>
  <w:num w:numId="2" w16cid:durableId="1919364952">
    <w:abstractNumId w:val="9"/>
  </w:num>
  <w:num w:numId="3" w16cid:durableId="2120907586">
    <w:abstractNumId w:val="7"/>
  </w:num>
  <w:num w:numId="4" w16cid:durableId="611590922">
    <w:abstractNumId w:val="7"/>
  </w:num>
  <w:num w:numId="5" w16cid:durableId="1182818736">
    <w:abstractNumId w:val="6"/>
  </w:num>
  <w:num w:numId="6" w16cid:durableId="33116423">
    <w:abstractNumId w:val="6"/>
  </w:num>
  <w:num w:numId="7" w16cid:durableId="1614240255">
    <w:abstractNumId w:val="5"/>
  </w:num>
  <w:num w:numId="8" w16cid:durableId="2011910383">
    <w:abstractNumId w:val="5"/>
  </w:num>
  <w:num w:numId="9" w16cid:durableId="49817121">
    <w:abstractNumId w:val="4"/>
  </w:num>
  <w:num w:numId="10" w16cid:durableId="567036984">
    <w:abstractNumId w:val="4"/>
  </w:num>
  <w:num w:numId="11" w16cid:durableId="1868639662">
    <w:abstractNumId w:val="8"/>
  </w:num>
  <w:num w:numId="12" w16cid:durableId="1228373176">
    <w:abstractNumId w:val="3"/>
  </w:num>
  <w:num w:numId="13" w16cid:durableId="1573470572">
    <w:abstractNumId w:val="2"/>
  </w:num>
  <w:num w:numId="14" w16cid:durableId="1260137316">
    <w:abstractNumId w:val="1"/>
  </w:num>
  <w:num w:numId="15" w16cid:durableId="14812218">
    <w:abstractNumId w:val="0"/>
  </w:num>
  <w:num w:numId="16" w16cid:durableId="467170785">
    <w:abstractNumId w:val="9"/>
  </w:num>
  <w:num w:numId="17" w16cid:durableId="1096245312">
    <w:abstractNumId w:val="7"/>
  </w:num>
  <w:num w:numId="18" w16cid:durableId="1385181562">
    <w:abstractNumId w:val="6"/>
  </w:num>
  <w:num w:numId="19" w16cid:durableId="101193523">
    <w:abstractNumId w:val="5"/>
  </w:num>
  <w:num w:numId="20" w16cid:durableId="1730838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GrammaticalErrors/>
  <w:proofState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32"/>
    <w:rsid w:val="00011A7B"/>
    <w:rsid w:val="000F743E"/>
    <w:rsid w:val="001A7D8A"/>
    <w:rsid w:val="001E18F3"/>
    <w:rsid w:val="00242532"/>
    <w:rsid w:val="00362EFF"/>
    <w:rsid w:val="00427F63"/>
    <w:rsid w:val="006C05E0"/>
    <w:rsid w:val="007627BD"/>
    <w:rsid w:val="007F1FCB"/>
    <w:rsid w:val="008F5534"/>
    <w:rsid w:val="00914512"/>
    <w:rsid w:val="009843D3"/>
    <w:rsid w:val="00AE3898"/>
    <w:rsid w:val="00E6514B"/>
    <w:rsid w:val="00F6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C23173"/>
  <w15:docId w15:val="{A83B1722-EACA-431C-98C6-77080B56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000000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0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character" w:customStyle="1" w:styleId="IntenseReferenceChar">
    <w:name w:val="Intense Reference Char"/>
    <w:basedOn w:val="DefaultParagraphFont"/>
    <w:uiPriority w:val="32"/>
    <w:rPr>
      <w:rFonts w:cs="Times New Roman"/>
      <w:b/>
      <w:color w:val="000000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Pr>
      <w:rFonts w:cs="Times New Roman"/>
      <w:color w:val="000000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IntenseEmphasisChar">
    <w:name w:val="Intense Emphasis Char"/>
    <w:basedOn w:val="DefaultParagraphFont"/>
    <w:uiPriority w:val="21"/>
    <w:rPr>
      <w:rFonts w:cs="Times New Roman"/>
      <w:b/>
      <w:i/>
      <w:color w:val="000000"/>
      <w:szCs w:val="20"/>
    </w:rPr>
  </w:style>
  <w:style w:type="character" w:customStyle="1" w:styleId="SubtleEmphasisChar">
    <w:name w:val="Subtle Emphasis Char"/>
    <w:basedOn w:val="DefaultParagraphFont"/>
    <w:uiPriority w:val="19"/>
    <w:rPr>
      <w:rFonts w:cs="Times New Roman"/>
      <w:i/>
      <w:color w:val="00000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000000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F2B20" w:themeColor="text1"/>
        <w:left w:val="single" w:sz="4" w:space="0" w:color="2F2B20" w:themeColor="text1"/>
        <w:bottom w:val="single" w:sz="4" w:space="0" w:color="2F2B20" w:themeColor="text1"/>
        <w:right w:val="single" w:sz="4" w:space="0" w:color="2F2B20" w:themeColor="text1"/>
        <w:insideH w:val="single" w:sz="4" w:space="0" w:color="2F2B20" w:themeColor="text1"/>
        <w:insideV w:val="single" w:sz="4" w:space="0" w:color="2F2B2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CBC9B0" w:themeColor="accent1" w:themeTint="99"/>
        <w:bottom w:val="single" w:sz="24" w:space="10" w:color="CBC9B0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BEB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000000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00000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b w:val="0"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ClosingChar">
    <w:name w:val="Closing Char"/>
    <w:basedOn w:val="DefaultParagraphFont"/>
    <w:link w:val="Closing"/>
    <w:uiPriority w:val="5"/>
    <w:rPr>
      <w:b/>
      <w:color w:val="000000"/>
      <w:sz w:val="21"/>
    </w:rPr>
  </w:style>
  <w:style w:type="paragraph" w:customStyle="1" w:styleId="RecipientAddress">
    <w:name w:val="Recipient Address"/>
    <w:basedOn w:val="NoSpacing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000000"/>
      <w:sz w:val="21"/>
    </w:rPr>
  </w:style>
  <w:style w:type="paragraph" w:customStyle="1" w:styleId="SenderAddress">
    <w:name w:val="Sender Address"/>
    <w:basedOn w:val="NoSpacing"/>
    <w:uiPriority w:val="2"/>
    <w:qFormat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z w:val="32"/>
      <w:szCs w:val="24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kern w:val="28"/>
      <w:sz w:val="80"/>
      <w:szCs w:val="52"/>
      <w14:ligatures w14:val="standard"/>
      <w14:numForm w14:val="oldStyle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000000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000000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2F2B20" w:themeColor="text1"/>
    </w:rPr>
    <w:tblPr>
      <w:tblBorders>
        <w:top w:val="single" w:sz="4" w:space="0" w:color="A9A57C" w:themeColor="accent1"/>
        <w:left w:val="single" w:sz="4" w:space="0" w:color="A9A57C" w:themeColor="accent1"/>
        <w:bottom w:val="single" w:sz="4" w:space="0" w:color="A9A57C" w:themeColor="accent1"/>
        <w:right w:val="single" w:sz="4" w:space="0" w:color="A9A57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E4" w:themeFill="accent1" w:themeFillTint="33"/>
    </w:tcPr>
    <w:tblStylePr w:type="firstRow">
      <w:rPr>
        <w:b/>
        <w:bCs/>
        <w:color w:val="675E47" w:themeColor="text2"/>
      </w:rPr>
      <w:tblPr/>
      <w:tcPr>
        <w:shd w:val="clear" w:color="auto" w:fill="F6F6F2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A9A57C" w:themeFill="accent1"/>
      </w:tcPr>
    </w:tblStylePr>
    <w:tblStylePr w:type="firstCol">
      <w:rPr>
        <w:b/>
        <w:bCs/>
        <w:color w:val="675E47" w:themeColor="text2"/>
      </w:rPr>
    </w:tblStylePr>
    <w:tblStylePr w:type="lastCol">
      <w:rPr>
        <w:color w:val="2F2B2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000000"/>
      <w:sz w:val="21"/>
      <w:shd w:val="clear" w:color="auto" w:fill="A9A57C" w:themeFill="accent1"/>
      <w:lang w:bidi="hi-IN"/>
      <w14:ligatures w14:val="standard"/>
      <w14:numForm w14:val="oldSty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14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5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5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Adjacenc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501494AB674B70B3759A073C199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78F91-FDFA-4F7A-9C71-45C7E5D1F48E}"/>
      </w:docPartPr>
      <w:docPartBody>
        <w:p w:rsidR="00D80C81" w:rsidRDefault="00FD33B3">
          <w:pPr>
            <w:pStyle w:val="25501494AB674B70B3759A073C199DFE"/>
          </w:pPr>
          <w:r>
            <w:t>[Pick the date]</w:t>
          </w:r>
        </w:p>
      </w:docPartBody>
    </w:docPart>
    <w:docPart>
      <w:docPartPr>
        <w:name w:val="3D0B922F65E649608E802747F113C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11AB5-878C-4167-AD37-2C050A336826}"/>
      </w:docPartPr>
      <w:docPartBody>
        <w:p w:rsidR="00D80C81" w:rsidRDefault="00FD33B3">
          <w:pPr>
            <w:pStyle w:val="3D0B922F65E649608E802747F113C0FA"/>
          </w:pPr>
          <w:r>
            <w:rPr>
              <w:color w:val="FFFFFF" w:themeColor="background1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B3"/>
    <w:rsid w:val="000C1797"/>
    <w:rsid w:val="000F502A"/>
    <w:rsid w:val="00422505"/>
    <w:rsid w:val="00D80C81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501494AB674B70B3759A073C199DFE">
    <w:name w:val="25501494AB674B70B3759A073C199DFE"/>
  </w:style>
  <w:style w:type="paragraph" w:customStyle="1" w:styleId="3D0B922F65E649608E802747F113C0FA">
    <w:name w:val="3D0B922F65E649608E802747F113C0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2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3C14E314-3C72-40CF-B6D7-5A76558626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AdjacencyLetter</Template>
  <TotalTime>44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prfra [Type the sender company name]</dc:creator>
  <cp:lastModifiedBy>Pr  Franklin Delgado Mena</cp:lastModifiedBy>
  <cp:revision>10</cp:revision>
  <dcterms:created xsi:type="dcterms:W3CDTF">2019-09-26T17:14:00Z</dcterms:created>
  <dcterms:modified xsi:type="dcterms:W3CDTF">2023-02-11T09:28:00Z</dcterms:modified>
</cp:coreProperties>
</file>